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4539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Кирилловского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"Кирилловская СШ"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Архипова В.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3117008)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Кириллов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3453924" w:id="5"/>
    <w:p>
      <w:pPr>
        <w:sectPr>
          <w:pgSz w:w="11906" w:h="16383" w:orient="portrait"/>
        </w:sectPr>
      </w:pPr>
    </w:p>
    <w:bookmarkEnd w:id="5"/>
    <w:bookmarkEnd w:id="0"/>
    <w:bookmarkStart w:name="block-234539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3453925" w:id="8"/>
    <w:p>
      <w:pPr>
        <w:sectPr>
          <w:pgSz w:w="11906" w:h="16383" w:orient="portrait"/>
        </w:sectPr>
      </w:pPr>
    </w:p>
    <w:bookmarkEnd w:id="8"/>
    <w:bookmarkEnd w:id="6"/>
    <w:bookmarkStart w:name="block-2345392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3453926" w:id="10"/>
    <w:p>
      <w:pPr>
        <w:sectPr>
          <w:pgSz w:w="11906" w:h="16383" w:orient="portrait"/>
        </w:sectPr>
      </w:pPr>
    </w:p>
    <w:bookmarkEnd w:id="10"/>
    <w:bookmarkEnd w:id="9"/>
    <w:bookmarkStart w:name="block-2345392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3453927" w:id="12"/>
    <w:p>
      <w:pPr>
        <w:sectPr>
          <w:pgSz w:w="11906" w:h="16383" w:orient="portrait"/>
        </w:sectPr>
      </w:pPr>
    </w:p>
    <w:bookmarkEnd w:id="12"/>
    <w:bookmarkEnd w:id="11"/>
    <w:bookmarkStart w:name="block-2345392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453929" w:id="14"/>
    <w:p>
      <w:pPr>
        <w:sectPr>
          <w:pgSz w:w="16383" w:h="11906" w:orient="landscape"/>
        </w:sectPr>
      </w:pPr>
    </w:p>
    <w:bookmarkEnd w:id="14"/>
    <w:bookmarkEnd w:id="13"/>
    <w:bookmarkStart w:name="block-2345393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453930" w:id="16"/>
    <w:p>
      <w:pPr>
        <w:sectPr>
          <w:pgSz w:w="16383" w:h="11906" w:orient="landscape"/>
        </w:sectPr>
      </w:pPr>
    </w:p>
    <w:bookmarkEnd w:id="16"/>
    <w:bookmarkEnd w:id="15"/>
    <w:bookmarkStart w:name="block-2345392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3453928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