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41165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Администрация Кирилловского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"Кирилловская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БОУ "Кирилловская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Архипова В.В.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1582177)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Кириллов</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411651" w:id="5"/>
    <w:p>
      <w:pPr>
        <w:sectPr>
          <w:pgSz w:w="11906" w:h="16383" w:orient="portrait"/>
        </w:sectPr>
      </w:pPr>
    </w:p>
    <w:bookmarkEnd w:id="5"/>
    <w:bookmarkEnd w:id="0"/>
    <w:bookmarkStart w:name="block-11411652"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1411652" w:id="8"/>
    <w:p>
      <w:pPr>
        <w:sectPr>
          <w:pgSz w:w="11906" w:h="16383" w:orient="portrait"/>
        </w:sectPr>
      </w:pPr>
    </w:p>
    <w:bookmarkEnd w:id="8"/>
    <w:bookmarkEnd w:id="6"/>
    <w:bookmarkStart w:name="block-11411653"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1411653" w:id="12"/>
    <w:p>
      <w:pPr>
        <w:sectPr>
          <w:pgSz w:w="11906" w:h="16383" w:orient="portrait"/>
        </w:sectPr>
      </w:pPr>
    </w:p>
    <w:bookmarkEnd w:id="12"/>
    <w:bookmarkEnd w:id="9"/>
    <w:bookmarkStart w:name="block-11411654"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1411654" w:id="15"/>
    <w:p>
      <w:pPr>
        <w:sectPr>
          <w:pgSz w:w="11906" w:h="16383" w:orient="portrait"/>
        </w:sectPr>
      </w:pPr>
    </w:p>
    <w:bookmarkEnd w:id="15"/>
    <w:bookmarkEnd w:id="13"/>
    <w:bookmarkStart w:name="block-1141165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1411655" w:id="17"/>
    <w:p>
      <w:pPr>
        <w:sectPr>
          <w:pgSz w:w="16383" w:h="11906" w:orient="landscape"/>
        </w:sectPr>
      </w:pPr>
    </w:p>
    <w:bookmarkEnd w:id="17"/>
    <w:bookmarkEnd w:id="16"/>
    <w:bookmarkStart w:name="block-1141165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2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3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1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6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https://m.edsoo.ru/f5eac156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https://m.edsoo.ru/f5eab4d6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411656" w:id="19"/>
    <w:p>
      <w:pPr>
        <w:sectPr>
          <w:pgSz w:w="16383" w:h="11906" w:orient="landscape"/>
        </w:sectPr>
      </w:pPr>
    </w:p>
    <w:bookmarkEnd w:id="19"/>
    <w:bookmarkEnd w:id="18"/>
    <w:bookmarkStart w:name="block-11411657"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bf6636-2c61-4c65-87ef-0b356004ea0d" w:id="21"/>
      <w:r>
        <w:rPr>
          <w:rFonts w:ascii="Times New Roman" w:hAnsi="Times New Roman"/>
          <w:b w:val="false"/>
          <w:i w:val="false"/>
          <w:color w:val="000000"/>
          <w:sz w:val="28"/>
        </w:rPr>
        <w:t>• Музыка: 8-й класс: учебник, 8 класс/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7-й класс: учебник, 7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6-й класс: учебник, 6 класс/ Сергеева Г. П., Критская Е. Д., Акционерное общество «Издательство «Просвещение»</w:t>
      </w:r>
      <w:bookmarkEnd w:id="23"/>
      <w:r>
        <w:rPr>
          <w:sz w:val="28"/>
        </w:rPr>
        <w:br/>
      </w:r>
      <w:bookmarkStart w:name="74bf6636-2c61-4c65-87ef-0b356004ea0d" w:id="24"/>
      <w:r>
        <w:rPr>
          <w:rFonts w:ascii="Times New Roman" w:hAnsi="Times New Roman"/>
          <w:b w:val="false"/>
          <w:i w:val="false"/>
          <w:color w:val="000000"/>
          <w:sz w:val="28"/>
        </w:rPr>
        <w:t xml:space="preserve"> • Музыка: 5-й класс: учебник, 5 класс/ Сергеева Г. П., Критская Е. Д.,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411657" w:id="25"/>
    <w:p>
      <w:pPr>
        <w:sectPr>
          <w:pgSz w:w="11906" w:h="16383" w:orient="portrait"/>
        </w:sectPr>
      </w:pPr>
    </w:p>
    <w:bookmarkEnd w:id="25"/>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c2e" Type="http://schemas.openxmlformats.org/officeDocument/2006/relationships/hyperlink" Id="rId117"/>
    <Relationship TargetMode="External" Target="https://m.edsoo.ru/f5eabff8" Type="http://schemas.openxmlformats.org/officeDocument/2006/relationships/hyperlink" Id="rId118"/>
    <Relationship TargetMode="External" Target="https://m.edsoo.ru/f5eac156" Type="http://schemas.openxmlformats.org/officeDocument/2006/relationships/hyperlink" Id="rId119"/>
    <Relationship TargetMode="External" Target="https://m.edsoo.ru/f5eab27e" Type="http://schemas.openxmlformats.org/officeDocument/2006/relationships/hyperlink" Id="rId120"/>
    <Relationship TargetMode="External" Target="https://m.edsoo.ru/f5eab4d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