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45524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Кирилловского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"Кирилловская СШ"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Архипова В.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3117182)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Кириллов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3455248" w:id="5"/>
    <w:p>
      <w:pPr>
        <w:sectPr>
          <w:pgSz w:w="11906" w:h="16383" w:orient="portrait"/>
        </w:sectPr>
      </w:pPr>
    </w:p>
    <w:bookmarkEnd w:id="5"/>
    <w:bookmarkEnd w:id="0"/>
    <w:bookmarkStart w:name="block-2345525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3455254" w:id="8"/>
    <w:p>
      <w:pPr>
        <w:sectPr>
          <w:pgSz w:w="11906" w:h="16383" w:orient="portrait"/>
        </w:sectPr>
      </w:pPr>
    </w:p>
    <w:bookmarkEnd w:id="8"/>
    <w:bookmarkEnd w:id="6"/>
    <w:bookmarkStart w:name="block-2345525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3455250" w:id="11"/>
    <w:p>
      <w:pPr>
        <w:sectPr>
          <w:pgSz w:w="11906" w:h="16383" w:orient="portrait"/>
        </w:sectPr>
      </w:pPr>
    </w:p>
    <w:bookmarkEnd w:id="11"/>
    <w:bookmarkEnd w:id="9"/>
    <w:bookmarkStart w:name="block-23455253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3455253" w:id="13"/>
    <w:p>
      <w:pPr>
        <w:sectPr>
          <w:pgSz w:w="11906" w:h="16383" w:orient="portrait"/>
        </w:sectPr>
      </w:pPr>
    </w:p>
    <w:bookmarkEnd w:id="13"/>
    <w:bookmarkEnd w:id="12"/>
    <w:bookmarkStart w:name="block-2345525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455251" w:id="15"/>
    <w:p>
      <w:pPr>
        <w:sectPr>
          <w:pgSz w:w="16383" w:h="11906" w:orient="landscape"/>
        </w:sectPr>
      </w:pPr>
    </w:p>
    <w:bookmarkEnd w:id="15"/>
    <w:bookmarkEnd w:id="14"/>
    <w:bookmarkStart w:name="block-2345524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455249" w:id="17"/>
    <w:p>
      <w:pPr>
        <w:sectPr>
          <w:pgSz w:w="16383" w:h="11906" w:orient="landscape"/>
        </w:sectPr>
      </w:pPr>
    </w:p>
    <w:bookmarkEnd w:id="17"/>
    <w:bookmarkEnd w:id="16"/>
    <w:bookmarkStart w:name="block-2345525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3455252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