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23973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Администрация Кирилловского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"Кирилловская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БОУ "Кирилловская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В.В. Архипова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1153602)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г. Кириллов</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239732" w:id="5"/>
    <w:p>
      <w:pPr>
        <w:sectPr>
          <w:pgSz w:w="11906" w:h="16383" w:orient="portrait"/>
        </w:sectPr>
      </w:pPr>
    </w:p>
    <w:bookmarkEnd w:id="5"/>
    <w:bookmarkEnd w:id="0"/>
    <w:bookmarkStart w:name="block-8239733"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8239733" w:id="8"/>
    <w:p>
      <w:pPr>
        <w:sectPr>
          <w:pgSz w:w="11906" w:h="16383" w:orient="portrait"/>
        </w:sectPr>
      </w:pPr>
    </w:p>
    <w:bookmarkEnd w:id="8"/>
    <w:bookmarkEnd w:id="6"/>
    <w:bookmarkStart w:name="block-823973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8239734" w:id="10"/>
    <w:p>
      <w:pPr>
        <w:sectPr>
          <w:pgSz w:w="11906" w:h="16383" w:orient="portrait"/>
        </w:sectPr>
      </w:pPr>
    </w:p>
    <w:bookmarkEnd w:id="10"/>
    <w:bookmarkEnd w:id="9"/>
    <w:bookmarkStart w:name="block-8239735"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8239735" w:id="12"/>
    <w:p>
      <w:pPr>
        <w:sectPr>
          <w:pgSz w:w="11906" w:h="16383" w:orient="portrait"/>
        </w:sectPr>
      </w:pPr>
    </w:p>
    <w:bookmarkEnd w:id="12"/>
    <w:bookmarkEnd w:id="11"/>
    <w:bookmarkStart w:name="block-823973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8239736" w:id="14"/>
    <w:p>
      <w:pPr>
        <w:sectPr>
          <w:pgSz w:w="16383" w:h="11906" w:orient="landscape"/>
        </w:sectPr>
      </w:pPr>
    </w:p>
    <w:bookmarkEnd w:id="14"/>
    <w:bookmarkEnd w:id="13"/>
    <w:bookmarkStart w:name="block-8239737"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7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8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239737" w:id="16"/>
    <w:p>
      <w:pPr>
        <w:sectPr>
          <w:pgSz w:w="16383" w:h="11906" w:orient="landscape"/>
        </w:sectPr>
      </w:pPr>
    </w:p>
    <w:bookmarkEnd w:id="16"/>
    <w:bookmarkEnd w:id="15"/>
    <w:bookmarkStart w:name="block-8239738"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239738"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