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41641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Кирилловского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"Кирилловская СШ"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 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Архипова В.В.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2339725)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г.Кириллов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2023-2027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416412" w:id="5"/>
    <w:p>
      <w:pPr>
        <w:sectPr>
          <w:pgSz w:w="11906" w:h="16383" w:orient="portrait"/>
        </w:sectPr>
      </w:pPr>
    </w:p>
    <w:bookmarkEnd w:id="5"/>
    <w:bookmarkEnd w:id="0"/>
    <w:bookmarkStart w:name="block-1741641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7416411" w:id="7"/>
    <w:p>
      <w:pPr>
        <w:sectPr>
          <w:pgSz w:w="11906" w:h="16383" w:orient="portrait"/>
        </w:sectPr>
      </w:pPr>
    </w:p>
    <w:bookmarkEnd w:id="7"/>
    <w:bookmarkEnd w:id="6"/>
    <w:bookmarkStart w:name="block-1741641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7416415" w:id="20"/>
    <w:p>
      <w:pPr>
        <w:sectPr>
          <w:pgSz w:w="11906" w:h="16383" w:orient="portrait"/>
        </w:sectPr>
      </w:pPr>
    </w:p>
    <w:bookmarkEnd w:id="20"/>
    <w:bookmarkEnd w:id="8"/>
    <w:bookmarkStart w:name="block-17416413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7416413" w:id="22"/>
    <w:p>
      <w:pPr>
        <w:sectPr>
          <w:pgSz w:w="11906" w:h="16383" w:orient="portrait"/>
        </w:sectPr>
      </w:pPr>
    </w:p>
    <w:bookmarkEnd w:id="22"/>
    <w:bookmarkEnd w:id="21"/>
    <w:bookmarkStart w:name="block-1741641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416414" w:id="24"/>
    <w:p>
      <w:pPr>
        <w:sectPr>
          <w:pgSz w:w="16383" w:h="11906" w:orient="landscape"/>
        </w:sectPr>
      </w:pPr>
    </w:p>
    <w:bookmarkEnd w:id="24"/>
    <w:bookmarkEnd w:id="23"/>
    <w:bookmarkStart w:name="block-17416410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0"/>
        <w:gridCol w:w="3040"/>
        <w:gridCol w:w="960"/>
        <w:gridCol w:w="1920"/>
        <w:gridCol w:w="2080"/>
        <w:gridCol w:w="2560"/>
        <w:gridCol w:w="2560"/>
        <w:gridCol w:w="41"/>
      </w:tblGrid>
      <w:tr>
        <w:trPr>
          <w:trHeight w:val="300" w:hRule="atLeast"/>
          <w:trHeight w:val="144" w:hRule="atLeast"/>
        </w:trPr>
        <w:tc>
          <w:tcPr>
            <w:tcW w:w="3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Реализация воспитательного потенциала урока(формы,виды)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урок-игра</w:t>
            </w:r>
          </w:p>
        </w:tc>
      </w:tr>
      <w:tr>
        <w:trPr>
          <w:trHeight w:val="159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99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урок-выставка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урок-викторина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викторина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выставка</w:t>
            </w:r>
          </w:p>
        </w:tc>
      </w:tr>
      <w:tr>
        <w:trPr>
          <w:trHeight w:val="118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викторина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викторина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18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викторина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выставка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7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выставка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2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1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беседа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выставка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0"/>
        <w:gridCol w:w="3040"/>
        <w:gridCol w:w="960"/>
        <w:gridCol w:w="1920"/>
        <w:gridCol w:w="2080"/>
        <w:gridCol w:w="2560"/>
        <w:gridCol w:w="2560"/>
        <w:gridCol w:w="41"/>
      </w:tblGrid>
      <w:tr>
        <w:trPr>
          <w:trHeight w:val="300" w:hRule="atLeast"/>
          <w:trHeight w:val="144" w:hRule="atLeast"/>
        </w:trPr>
        <w:tc>
          <w:tcPr>
            <w:tcW w:w="3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Реализация воспитательного потенциала урока(формы,виды)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29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викторина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беседа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41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8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14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42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47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16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8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35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0"/>
        <w:gridCol w:w="2960"/>
        <w:gridCol w:w="960"/>
        <w:gridCol w:w="1920"/>
        <w:gridCol w:w="2080"/>
        <w:gridCol w:w="2560"/>
        <w:gridCol w:w="2560"/>
        <w:gridCol w:w="41"/>
      </w:tblGrid>
      <w:tr>
        <w:trPr>
          <w:trHeight w:val="555" w:hRule="atLeast"/>
          <w:trHeight w:val="144" w:hRule="atLeast"/>
        </w:trPr>
        <w:tc>
          <w:tcPr>
            <w:tcW w:w="3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Реализация воспитательного потенциала урока(формы,виды)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86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викторина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викторина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8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51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61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2"/>
        <w:gridCol w:w="3040"/>
        <w:gridCol w:w="966"/>
        <w:gridCol w:w="1927"/>
        <w:gridCol w:w="2087"/>
        <w:gridCol w:w="2567"/>
        <w:gridCol w:w="2404"/>
        <w:gridCol w:w="41"/>
      </w:tblGrid>
      <w:tr>
        <w:trPr>
          <w:trHeight w:val="300" w:hRule="atLeast"/>
          <w:trHeight w:val="144" w:hRule="atLeast"/>
        </w:trPr>
        <w:tc>
          <w:tcPr>
            <w:tcW w:w="39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40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соревнование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исследование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конкурс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 игра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6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416410" w:id="26"/>
    <w:p>
      <w:pPr>
        <w:sectPr>
          <w:pgSz w:w="16383" w:h="11906" w:orient="landscape"/>
        </w:sectPr>
      </w:pPr>
    </w:p>
    <w:bookmarkEnd w:id="26"/>
    <w:bookmarkEnd w:id="25"/>
    <w:bookmarkStart w:name="block-17416416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2 класс/ Желтовская Л.Я., Калинина О.Б., Общество с ограниченной ответственностью «ДРОФА»;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dce57170-aafe-4279-bc99-7e0b1532e74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3 класс/ Желтовская Л.Я., Калинина О.Б., Общество с ограниченной ответственностью «ДРОФА»; Акционерное общество «Издательство «Просвещение»</w:t>
      </w:r>
      <w:bookmarkEnd w:id="29"/>
      <w:r>
        <w:rPr>
          <w:sz w:val="28"/>
        </w:rPr>
        <w:br/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4 класс/ Желтовская Л.Я., Калинина О.Б., Общество с ограниченной ответственностью «ДРОФА»; Акционерное общество «Издательство «Просвещение»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8d304dc-3a0e-4920-9e36-0e61f39a7237" w:id="31"/>
      <w:r>
        <w:rPr>
          <w:rFonts w:ascii="Times New Roman" w:hAnsi="Times New Roman"/>
          <w:b w:val="false"/>
          <w:i w:val="false"/>
          <w:color w:val="000000"/>
          <w:sz w:val="28"/>
        </w:rPr>
        <w:t>Букварь 1 класс Т.М. Андрианова Астрель 2015</w:t>
      </w:r>
      <w:bookmarkEnd w:id="31"/>
      <w:r>
        <w:rPr>
          <w:sz w:val="28"/>
        </w:rPr>
        <w:br/>
      </w:r>
      <w:bookmarkStart w:name="38d304dc-3a0e-4920-9e36-0e61f39a7237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Русский язык 1 класс Т.М.Андрианова, В.А. Илюхина Дрофа Астрель Москва 2017</w:t>
      </w:r>
      <w:bookmarkEnd w:id="3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a527ce-5992-48fa-934a-f9ebf19234e8" w:id="33"/>
      <w:r>
        <w:rPr>
          <w:rFonts w:ascii="Times New Roman" w:hAnsi="Times New Roman"/>
          <w:b w:val="false"/>
          <w:i w:val="false"/>
          <w:color w:val="000000"/>
          <w:sz w:val="28"/>
        </w:rPr>
        <w:t>учебник</w:t>
      </w:r>
      <w:bookmarkEnd w:id="3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416416" w:id="34"/>
    <w:p>
      <w:pPr>
        <w:sectPr>
          <w:pgSz w:w="11906" w:h="16383" w:orient="portrait"/>
        </w:sectPr>
      </w:pPr>
    </w:p>
    <w:bookmarkEnd w:id="34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1ef9" Type="http://schemas.openxmlformats.org/officeDocument/2006/relationships/hyperlink" Id="rId30"/>
    <Relationship TargetMode="External" Target="https://m.edsoo.ru/f841fb4a" Type="http://schemas.openxmlformats.org/officeDocument/2006/relationships/hyperlink" Id="rId31"/>
    <Relationship TargetMode="External" Target="https://m.edsoo.ru/f841f168" Type="http://schemas.openxmlformats.org/officeDocument/2006/relationships/hyperlink" Id="rId32"/>
    <Relationship TargetMode="External" Target="https://m.edsoo.ru/f841f938" Type="http://schemas.openxmlformats.org/officeDocument/2006/relationships/hyperlink" Id="rId33"/>
    <Relationship TargetMode="External" Target="https://m.edsoo.ru/f841f708" Type="http://schemas.openxmlformats.org/officeDocument/2006/relationships/hyperlink" Id="rId34"/>
    <Relationship TargetMode="External" Target="https://m.edsoo.ru/f841f50a" Type="http://schemas.openxmlformats.org/officeDocument/2006/relationships/hyperlink" Id="rId35"/>
    <Relationship TargetMode="External" Target="https://m.edsoo.ru/f841f35c" Type="http://schemas.openxmlformats.org/officeDocument/2006/relationships/hyperlink" Id="rId36"/>
    <Relationship TargetMode="External" Target="https://m.edsoo.ru/f8421238" Type="http://schemas.openxmlformats.org/officeDocument/2006/relationships/hyperlink" Id="rId37"/>
    <Relationship TargetMode="External" Target="https://m.edsoo.ru/f8421800" Type="http://schemas.openxmlformats.org/officeDocument/2006/relationships/hyperlink" Id="rId38"/>
    <Relationship TargetMode="External" Target="https://m.edsoo.ru/f842163e" Type="http://schemas.openxmlformats.org/officeDocument/2006/relationships/hyperlink" Id="rId39"/>
    <Relationship TargetMode="External" Target="https://m.edsoo.ru/f84219d6" Type="http://schemas.openxmlformats.org/officeDocument/2006/relationships/hyperlink" Id="rId40"/>
    <Relationship TargetMode="External" Target="https://m.edsoo.ru/f8421c24" Type="http://schemas.openxmlformats.org/officeDocument/2006/relationships/hyperlink" Id="rId41"/>
    <Relationship TargetMode="External" Target="https://m.edsoo.ru/f8421e54" Type="http://schemas.openxmlformats.org/officeDocument/2006/relationships/hyperlink" Id="rId42"/>
    <Relationship TargetMode="External" Target="https://m.edsoo.ru/f84220ca" Type="http://schemas.openxmlformats.org/officeDocument/2006/relationships/hyperlink" Id="rId43"/>
    <Relationship TargetMode="External" Target="https://m.edsoo.ru/f84222d2" Type="http://schemas.openxmlformats.org/officeDocument/2006/relationships/hyperlink" Id="rId44"/>
    <Relationship TargetMode="External" Target="https://m.edsoo.ru/f84284ac" Type="http://schemas.openxmlformats.org/officeDocument/2006/relationships/hyperlink" Id="rId45"/>
    <Relationship TargetMode="External" Target="https://m.edsoo.ru/f8428aec" Type="http://schemas.openxmlformats.org/officeDocument/2006/relationships/hyperlink" Id="rId46"/>
    <Relationship TargetMode="External" Target="https://m.edsoo.ru/f84291f4" Type="http://schemas.openxmlformats.org/officeDocument/2006/relationships/hyperlink" Id="rId47"/>
    <Relationship TargetMode="External" Target="https://m.edsoo.ru/f84293ca" Type="http://schemas.openxmlformats.org/officeDocument/2006/relationships/hyperlink" Id="rId48"/>
    <Relationship TargetMode="External" Target="https://m.edsoo.ru/f84296c2" Type="http://schemas.openxmlformats.org/officeDocument/2006/relationships/hyperlink" Id="rId49"/>
    <Relationship TargetMode="External" Target="https://m.edsoo.ru/f8429ec4" Type="http://schemas.openxmlformats.org/officeDocument/2006/relationships/hyperlink" Id="rId50"/>
    <Relationship TargetMode="External" Target="https://m.edsoo.ru/f842a086" Type="http://schemas.openxmlformats.org/officeDocument/2006/relationships/hyperlink" Id="rId51"/>
    <Relationship TargetMode="External" Target="https://m.edsoo.ru/f842a23e" Type="http://schemas.openxmlformats.org/officeDocument/2006/relationships/hyperlink" Id="rId52"/>
    <Relationship TargetMode="External" Target="https://m.edsoo.ru/f842b152" Type="http://schemas.openxmlformats.org/officeDocument/2006/relationships/hyperlink" Id="rId53"/>
    <Relationship TargetMode="External" Target="https://m.edsoo.ru/f842b878" Type="http://schemas.openxmlformats.org/officeDocument/2006/relationships/hyperlink" Id="rId54"/>
    <Relationship TargetMode="External" Target="https://m.edsoo.ru/f842a23e" Type="http://schemas.openxmlformats.org/officeDocument/2006/relationships/hyperlink" Id="rId55"/>
    <Relationship TargetMode="External" Target="https://m.edsoo.ru/f842ba62" Type="http://schemas.openxmlformats.org/officeDocument/2006/relationships/hyperlink" Id="rId56"/>
    <Relationship TargetMode="External" Target="https://m.edsoo.ru/f842bd28" Type="http://schemas.openxmlformats.org/officeDocument/2006/relationships/hyperlink" Id="rId57"/>
    <Relationship TargetMode="External" Target="https://m.edsoo.ru/f842bf44" Type="http://schemas.openxmlformats.org/officeDocument/2006/relationships/hyperlink" Id="rId58"/>
    <Relationship TargetMode="External" Target="https://m.edsoo.ru/f842c110" Type="http://schemas.openxmlformats.org/officeDocument/2006/relationships/hyperlink" Id="rId59"/>
    <Relationship TargetMode="External" Target="https://m.edsoo.ru/f842c750" Type="http://schemas.openxmlformats.org/officeDocument/2006/relationships/hyperlink" Id="rId60"/>
    <Relationship TargetMode="External" Target="https://m.edsoo.ru/f842e56e" Type="http://schemas.openxmlformats.org/officeDocument/2006/relationships/hyperlink" Id="rId61"/>
    <Relationship TargetMode="External" Target="https://m.edsoo.ru/f842e758" Type="http://schemas.openxmlformats.org/officeDocument/2006/relationships/hyperlink" Id="rId62"/>
    <Relationship TargetMode="External" Target="https://m.edsoo.ru/f842f036" Type="http://schemas.openxmlformats.org/officeDocument/2006/relationships/hyperlink" Id="rId63"/>
    <Relationship TargetMode="External" Target="https://m.edsoo.ru/f842eb5e" Type="http://schemas.openxmlformats.org/officeDocument/2006/relationships/hyperlink" Id="rId64"/>
    <Relationship TargetMode="External" Target="https://m.edsoo.ru/f842edb6" Type="http://schemas.openxmlformats.org/officeDocument/2006/relationships/hyperlink" Id="rId65"/>
    <Relationship TargetMode="External" Target="https://m.edsoo.ru/f842f3a6" Type="http://schemas.openxmlformats.org/officeDocument/2006/relationships/hyperlink" Id="rId66"/>
    <Relationship TargetMode="External" Target="https://m.edsoo.ru/f842fbda" Type="http://schemas.openxmlformats.org/officeDocument/2006/relationships/hyperlink" Id="rId67"/>
    <Relationship TargetMode="External" Target="https://m.edsoo.ru/f8430526" Type="http://schemas.openxmlformats.org/officeDocument/2006/relationships/hyperlink" Id="rId68"/>
    <Relationship TargetMode="External" Target="https://m.edsoo.ru/f8430710" Type="http://schemas.openxmlformats.org/officeDocument/2006/relationships/hyperlink" Id="rId69"/>
    <Relationship TargetMode="External" Target="https://m.edsoo.ru/f8430ff8" Type="http://schemas.openxmlformats.org/officeDocument/2006/relationships/hyperlink" Id="rId70"/>
    <Relationship TargetMode="External" Target="https://m.edsoo.ru/f84313a4" Type="http://schemas.openxmlformats.org/officeDocument/2006/relationships/hyperlink" Id="rId71"/>
    <Relationship TargetMode="External" Target="https://m.edsoo.ru/f8431746" Type="http://schemas.openxmlformats.org/officeDocument/2006/relationships/hyperlink" Id="rId72"/>
    <Relationship TargetMode="External" Target="https://m.edsoo.ru/f843191c" Type="http://schemas.openxmlformats.org/officeDocument/2006/relationships/hyperlink" Id="rId73"/>
    <Relationship TargetMode="External" Target="https://m.edsoo.ru/f84321b4" Type="http://schemas.openxmlformats.org/officeDocument/2006/relationships/hyperlink" Id="rId74"/>
    <Relationship TargetMode="External" Target="https://m.edsoo.ru/f8432768" Type="http://schemas.openxmlformats.org/officeDocument/2006/relationships/hyperlink" Id="rId75"/>
    <Relationship TargetMode="External" Target="https://m.edsoo.ru/f8432a1a" Type="http://schemas.openxmlformats.org/officeDocument/2006/relationships/hyperlink" Id="rId76"/>
    <Relationship TargetMode="External" Target="https://m.edsoo.ru/f8432d80" Type="http://schemas.openxmlformats.org/officeDocument/2006/relationships/hyperlink" Id="rId77"/>
    <Relationship TargetMode="External" Target="https://m.edsoo.ru/f843303c" Type="http://schemas.openxmlformats.org/officeDocument/2006/relationships/hyperlink" Id="rId78"/>
    <Relationship TargetMode="External" Target="https://m.edsoo.ru/f8433500" Type="http://schemas.openxmlformats.org/officeDocument/2006/relationships/hyperlink" Id="rId79"/>
    <Relationship TargetMode="External" Target="https://m.edsoo.ru/f843337a" Type="http://schemas.openxmlformats.org/officeDocument/2006/relationships/hyperlink" Id="rId80"/>
    <Relationship TargetMode="External" Target="https://m.edsoo.ru/f8434072" Type="http://schemas.openxmlformats.org/officeDocument/2006/relationships/hyperlink" Id="rId81"/>
    <Relationship TargetMode="External" Target="https://m.edsoo.ru/f84343e2" Type="http://schemas.openxmlformats.org/officeDocument/2006/relationships/hyperlink" Id="rId82"/>
    <Relationship TargetMode="External" Target="https://m.edsoo.ru/f84287ae" Type="http://schemas.openxmlformats.org/officeDocument/2006/relationships/hyperlink" Id="rId83"/>
    <Relationship TargetMode="External" Target="https://m.edsoo.ru/f8423826" Type="http://schemas.openxmlformats.org/officeDocument/2006/relationships/hyperlink" Id="rId84"/>
    <Relationship TargetMode="External" Target="https://m.edsoo.ru/f8428268" Type="http://schemas.openxmlformats.org/officeDocument/2006/relationships/hyperlink" Id="rId85"/>
    <Relationship TargetMode="External" Target="https://m.edsoo.ru/f8423682" Type="http://schemas.openxmlformats.org/officeDocument/2006/relationships/hyperlink" Id="rId86"/>
    <Relationship TargetMode="External" Target="https://m.edsoo.ru/f8423d3a" Type="http://schemas.openxmlformats.org/officeDocument/2006/relationships/hyperlink" Id="rId87"/>
    <Relationship TargetMode="External" Target="https://m.edsoo.ru/f84248ca" Type="http://schemas.openxmlformats.org/officeDocument/2006/relationships/hyperlink" Id="rId88"/>
    <Relationship TargetMode="External" Target="https://m.edsoo.ru/f8424a96" Type="http://schemas.openxmlformats.org/officeDocument/2006/relationships/hyperlink" Id="rId89"/>
    <Relationship TargetMode="External" Target="https://m.edsoo.ru/f8424532" Type="http://schemas.openxmlformats.org/officeDocument/2006/relationships/hyperlink" Id="rId90"/>
    <Relationship TargetMode="External" Target="https://m.edsoo.ru/f84252c0" Type="http://schemas.openxmlformats.org/officeDocument/2006/relationships/hyperlink" Id="rId91"/>
    <Relationship TargetMode="External" Target="https://m.edsoo.ru/f8426be8" Type="http://schemas.openxmlformats.org/officeDocument/2006/relationships/hyperlink" Id="rId92"/>
    <Relationship TargetMode="External" Target="https://m.edsoo.ru/f8426dd2" Type="http://schemas.openxmlformats.org/officeDocument/2006/relationships/hyperlink" Id="rId93"/>
    <Relationship TargetMode="External" Target="https://m.edsoo.ru/f8426f80" Type="http://schemas.openxmlformats.org/officeDocument/2006/relationships/hyperlink" Id="rId94"/>
    <Relationship TargetMode="External" Target="https://m.edsoo.ru/f8426f80" Type="http://schemas.openxmlformats.org/officeDocument/2006/relationships/hyperlink" Id="rId95"/>
    <Relationship TargetMode="External" Target="https://m.edsoo.ru/f842009a" Type="http://schemas.openxmlformats.org/officeDocument/2006/relationships/hyperlink" Id="rId96"/>
    <Relationship TargetMode="External" Target="https://m.edsoo.ru/f8428c7c" Type="http://schemas.openxmlformats.org/officeDocument/2006/relationships/hyperlink" Id="rId97"/>
    <Relationship TargetMode="External" Target="https://m.edsoo.ru/f8422494" Type="http://schemas.openxmlformats.org/officeDocument/2006/relationships/hyperlink" Id="rId98"/>
    <Relationship TargetMode="External" Target="https://m.edsoo.ru/f8425cca" Type="http://schemas.openxmlformats.org/officeDocument/2006/relationships/hyperlink" Id="rId99"/>
    <Relationship TargetMode="External" Target="https://m.edsoo.ru/f8423f9c" Type="http://schemas.openxmlformats.org/officeDocument/2006/relationships/hyperlink" Id="rId100"/>
    <Relationship TargetMode="External" Target="https://m.edsoo.ru/f842b42c" Type="http://schemas.openxmlformats.org/officeDocument/2006/relationships/hyperlink" Id="rId101"/>
    <Relationship TargetMode="External" Target="https://m.edsoo.ru/f842b648" Type="http://schemas.openxmlformats.org/officeDocument/2006/relationships/hyperlink" Id="rId102"/>
    <Relationship TargetMode="External" Target="https://m.edsoo.ru/f8425ea0" Type="http://schemas.openxmlformats.org/officeDocument/2006/relationships/hyperlink" Id="rId103"/>
    <Relationship TargetMode="External" Target="https://m.edsoo.ru/f84276d8" Type="http://schemas.openxmlformats.org/officeDocument/2006/relationships/hyperlink" Id="rId104"/>
    <Relationship TargetMode="External" Target="https://m.edsoo.ru/f8427d36" Type="http://schemas.openxmlformats.org/officeDocument/2006/relationships/hyperlink" Id="rId105"/>
    <Relationship TargetMode="External" Target="https://m.edsoo.ru/f8426080" Type="http://schemas.openxmlformats.org/officeDocument/2006/relationships/hyperlink" Id="rId106"/>
    <Relationship TargetMode="External" Target="https://m.edsoo.ru/f842da88" Type="http://schemas.openxmlformats.org/officeDocument/2006/relationships/hyperlink" Id="rId107"/>
    <Relationship TargetMode="External" Target="https://m.edsoo.ru/f842a6b2" Type="http://schemas.openxmlformats.org/officeDocument/2006/relationships/hyperlink" Id="rId108"/>
    <Relationship TargetMode="External" Target="https://m.edsoo.ru/f842a6b2" Type="http://schemas.openxmlformats.org/officeDocument/2006/relationships/hyperlink" Id="rId109"/>
    <Relationship TargetMode="External" Target="https://m.edsoo.ru/f8424190" Type="http://schemas.openxmlformats.org/officeDocument/2006/relationships/hyperlink" Id="rId110"/>
    <Relationship TargetMode="External" Target="https://m.edsoo.ru/f8429906" Type="http://schemas.openxmlformats.org/officeDocument/2006/relationships/hyperlink" Id="rId111"/>
    <Relationship TargetMode="External" Target="https://m.edsoo.ru/f842c32c" Type="http://schemas.openxmlformats.org/officeDocument/2006/relationships/hyperlink" Id="rId112"/>
    <Relationship TargetMode="External" Target="https://m.edsoo.ru/f842c53e" Type="http://schemas.openxmlformats.org/officeDocument/2006/relationships/hyperlink" Id="rId113"/>
    <Relationship TargetMode="External" Target="https://m.edsoo.ru/f842c958" Type="http://schemas.openxmlformats.org/officeDocument/2006/relationships/hyperlink" Id="rId114"/>
    <Relationship TargetMode="External" Target="https://m.edsoo.ru/f842cb2e" Type="http://schemas.openxmlformats.org/officeDocument/2006/relationships/hyperlink" Id="rId115"/>
    <Relationship TargetMode="External" Target="https://m.edsoo.ru/f842d240" Type="http://schemas.openxmlformats.org/officeDocument/2006/relationships/hyperlink" Id="rId116"/>
    <Relationship TargetMode="External" Target="https://m.edsoo.ru/f842d47a" Type="http://schemas.openxmlformats.org/officeDocument/2006/relationships/hyperlink" Id="rId117"/>
    <Relationship TargetMode="External" Target="https://m.edsoo.ru/f842e38e" Type="http://schemas.openxmlformats.org/officeDocument/2006/relationships/hyperlink" Id="rId118"/>
    <Relationship TargetMode="External" Target="https://m.edsoo.ru/f842d682" Type="http://schemas.openxmlformats.org/officeDocument/2006/relationships/hyperlink" Id="rId119"/>
    <Relationship TargetMode="External" Target="https://m.edsoo.ru/f842d894" Type="http://schemas.openxmlformats.org/officeDocument/2006/relationships/hyperlink" Id="rId120"/>
    <Relationship TargetMode="External" Target="https://m.edsoo.ru/f842e974" Type="http://schemas.openxmlformats.org/officeDocument/2006/relationships/hyperlink" Id="rId121"/>
    <Relationship TargetMode="External" Target="https://m.edsoo.ru/f842fa4a" Type="http://schemas.openxmlformats.org/officeDocument/2006/relationships/hyperlink" Id="rId122"/>
    <Relationship TargetMode="External" Target="https://m.edsoo.ru/f842fea0" Type="http://schemas.openxmlformats.org/officeDocument/2006/relationships/hyperlink" Id="rId123"/>
    <Relationship TargetMode="External" Target="https://m.edsoo.ru/f842f1f8" Type="http://schemas.openxmlformats.org/officeDocument/2006/relationships/hyperlink" Id="rId124"/>
    <Relationship TargetMode="External" Target="https://m.edsoo.ru/f842fea0" Type="http://schemas.openxmlformats.org/officeDocument/2006/relationships/hyperlink" Id="rId125"/>
    <Relationship TargetMode="External" Target="https://m.edsoo.ru/f84321b4" Type="http://schemas.openxmlformats.org/officeDocument/2006/relationships/hyperlink" Id="rId126"/>
    <Relationship TargetMode="External" Target="https://m.edsoo.ru/f8430332" Type="http://schemas.openxmlformats.org/officeDocument/2006/relationships/hyperlink" Id="rId127"/>
    <Relationship TargetMode="External" Target="https://m.edsoo.ru/f843233a" Type="http://schemas.openxmlformats.org/officeDocument/2006/relationships/hyperlink" Id="rId128"/>
    <Relationship TargetMode="External" Target="https://m.edsoo.ru/f8433af0" Type="http://schemas.openxmlformats.org/officeDocument/2006/relationships/hyperlink" Id="rId129"/>
    <Relationship TargetMode="External" Target="https://m.edsoo.ru/f8434784" Type="http://schemas.openxmlformats.org/officeDocument/2006/relationships/hyperlink" Id="rId130"/>
    <Relationship TargetMode="External" Target="https://m.edsoo.ru/f8434c84" Type="http://schemas.openxmlformats.org/officeDocument/2006/relationships/hyperlink" Id="rId131"/>
    <Relationship TargetMode="External" Target="https://m.edsoo.ru/f8434a54" Type="http://schemas.openxmlformats.org/officeDocument/2006/relationships/hyperlink" Id="rId132"/>
    <Relationship TargetMode="External" Target="https://m.edsoo.ru/f84228ae" Type="http://schemas.openxmlformats.org/officeDocument/2006/relationships/hyperlink" Id="rId133"/>
    <Relationship TargetMode="External" Target="https://m.edsoo.ru/f8422d40" Type="http://schemas.openxmlformats.org/officeDocument/2006/relationships/hyperlink" Id="rId134"/>
    <Relationship TargetMode="External" Target="https://m.edsoo.ru/f8423038" Type="http://schemas.openxmlformats.org/officeDocument/2006/relationships/hyperlink" Id="rId135"/>
    <Relationship TargetMode="External" Target="https://m.edsoo.ru/f8422ac0" Type="http://schemas.openxmlformats.org/officeDocument/2006/relationships/hyperlink" Id="rId136"/>
    <Relationship TargetMode="External" Target="https://m.edsoo.ru/f84239ca" Type="http://schemas.openxmlformats.org/officeDocument/2006/relationships/hyperlink" Id="rId137"/>
    <Relationship TargetMode="External" Target="https://m.edsoo.ru/f8423b6e" Type="http://schemas.openxmlformats.org/officeDocument/2006/relationships/hyperlink" Id="rId138"/>
    <Relationship TargetMode="External" Target="https://m.edsoo.ru/f8427142" Type="http://schemas.openxmlformats.org/officeDocument/2006/relationships/hyperlink" Id="rId139"/>
    <Relationship TargetMode="External" Target="https://m.edsoo.ru/f84250e0" Type="http://schemas.openxmlformats.org/officeDocument/2006/relationships/hyperlink" Id="rId140"/>
    <Relationship TargetMode="External" Target="https://m.edsoo.ru/f8430904" Type="http://schemas.openxmlformats.org/officeDocument/2006/relationships/hyperlink" Id="rId141"/>
    <Relationship TargetMode="External" Target="https://m.edsoo.ru/f8423272" Type="http://schemas.openxmlformats.org/officeDocument/2006/relationships/hyperlink" Id="rId142"/>
    <Relationship TargetMode="External" Target="https://m.edsoo.ru/f8424f28" Type="http://schemas.openxmlformats.org/officeDocument/2006/relationships/hyperlink" Id="rId143"/>
    <Relationship TargetMode="External" Target="https://m.edsoo.ru/f84234ca" Type="http://schemas.openxmlformats.org/officeDocument/2006/relationships/hyperlink" Id="rId144"/>
    <Relationship TargetMode="External" Target="https://m.edsoo.ru/f842900a" Type="http://schemas.openxmlformats.org/officeDocument/2006/relationships/hyperlink" Id="rId145"/>
    <Relationship TargetMode="External" Target="https://m.edsoo.ru/f842900a" Type="http://schemas.openxmlformats.org/officeDocument/2006/relationships/hyperlink" Id="rId146"/>
    <Relationship TargetMode="External" Target="https://m.edsoo.ru/f8426238" Type="http://schemas.openxmlformats.org/officeDocument/2006/relationships/hyperlink" Id="rId147"/>
    <Relationship TargetMode="External" Target="https://m.edsoo.ru/f8431fd4" Type="http://schemas.openxmlformats.org/officeDocument/2006/relationships/hyperlink" Id="rId148"/>
    <Relationship TargetMode="External" Target="https://m.edsoo.ru/f8433cda" Type="http://schemas.openxmlformats.org/officeDocument/2006/relationships/hyperlink" Id="rId149"/>
    <Relationship TargetMode="External" Target="https://m.edsoo.ru/f841ef10" Type="http://schemas.openxmlformats.org/officeDocument/2006/relationships/hyperlink" Id="rId150"/>
    <Relationship TargetMode="External" Target="https://m.edsoo.ru/f843157a" Type="http://schemas.openxmlformats.org/officeDocument/2006/relationships/hyperlink" Id="rId151"/>
    <Relationship TargetMode="External" Target="https://m.edsoo.ru/f8434f36" Type="http://schemas.openxmlformats.org/officeDocument/2006/relationships/hyperlink" Id="rId152"/>
    <Relationship TargetMode="External" Target="https://m.edsoo.ru/f843639a" Type="http://schemas.openxmlformats.org/officeDocument/2006/relationships/hyperlink" Id="rId153"/>
    <Relationship TargetMode="External" Target="https://m.edsoo.ru/f84364e4" Type="http://schemas.openxmlformats.org/officeDocument/2006/relationships/hyperlink" Id="rId154"/>
    <Relationship TargetMode="External" Target="https://m.edsoo.ru/f8436818" Type="http://schemas.openxmlformats.org/officeDocument/2006/relationships/hyperlink" Id="rId155"/>
    <Relationship TargetMode="External" Target="https://m.edsoo.ru/fa250646" Type="http://schemas.openxmlformats.org/officeDocument/2006/relationships/hyperlink" Id="rId156"/>
    <Relationship TargetMode="External" Target="https://m.edsoo.ru/f843698a" Type="http://schemas.openxmlformats.org/officeDocument/2006/relationships/hyperlink" Id="rId157"/>
    <Relationship TargetMode="External" Target="https://m.edsoo.ru/f8436b10" Type="http://schemas.openxmlformats.org/officeDocument/2006/relationships/hyperlink" Id="rId158"/>
    <Relationship TargetMode="External" Target="https://m.edsoo.ru/f8436caa" Type="http://schemas.openxmlformats.org/officeDocument/2006/relationships/hyperlink" Id="rId159"/>
    <Relationship TargetMode="External" Target="https://m.edsoo.ru/f8436ffc" Type="http://schemas.openxmlformats.org/officeDocument/2006/relationships/hyperlink" Id="rId160"/>
    <Relationship TargetMode="External" Target="https://m.edsoo.ru/f8445a70" Type="http://schemas.openxmlformats.org/officeDocument/2006/relationships/hyperlink" Id="rId161"/>
    <Relationship TargetMode="External" Target="https://m.edsoo.ru/f8436e12" Type="http://schemas.openxmlformats.org/officeDocument/2006/relationships/hyperlink" Id="rId162"/>
    <Relationship TargetMode="External" Target="https://m.edsoo.ru/f843a800" Type="http://schemas.openxmlformats.org/officeDocument/2006/relationships/hyperlink" Id="rId163"/>
    <Relationship TargetMode="External" Target="https://m.edsoo.ru/f8439ff4" Type="http://schemas.openxmlformats.org/officeDocument/2006/relationships/hyperlink" Id="rId164"/>
    <Relationship TargetMode="External" Target="https://m.edsoo.ru/f843ac10" Type="http://schemas.openxmlformats.org/officeDocument/2006/relationships/hyperlink" Id="rId165"/>
    <Relationship TargetMode="External" Target="https://m.edsoo.ru/f8438276" Type="http://schemas.openxmlformats.org/officeDocument/2006/relationships/hyperlink" Id="rId166"/>
    <Relationship TargetMode="External" Target="https://m.edsoo.ru/f8437fb0" Type="http://schemas.openxmlformats.org/officeDocument/2006/relationships/hyperlink" Id="rId167"/>
    <Relationship TargetMode="External" Target="https://m.edsoo.ru/f843b818" Type="http://schemas.openxmlformats.org/officeDocument/2006/relationships/hyperlink" Id="rId168"/>
    <Relationship TargetMode="External" Target="https://m.edsoo.ru/f843c984" Type="http://schemas.openxmlformats.org/officeDocument/2006/relationships/hyperlink" Id="rId169"/>
    <Relationship TargetMode="External" Target="https://m.edsoo.ru/f843caec" Type="http://schemas.openxmlformats.org/officeDocument/2006/relationships/hyperlink" Id="rId170"/>
    <Relationship TargetMode="External" Target="https://m.edsoo.ru/f843cc40" Type="http://schemas.openxmlformats.org/officeDocument/2006/relationships/hyperlink" Id="rId171"/>
    <Relationship TargetMode="External" Target="https://m.edsoo.ru/f843cda8" Type="http://schemas.openxmlformats.org/officeDocument/2006/relationships/hyperlink" Id="rId172"/>
    <Relationship TargetMode="External" Target="https://m.edsoo.ru/f843cefc" Type="http://schemas.openxmlformats.org/officeDocument/2006/relationships/hyperlink" Id="rId173"/>
    <Relationship TargetMode="External" Target="https://m.edsoo.ru/f843d866" Type="http://schemas.openxmlformats.org/officeDocument/2006/relationships/hyperlink" Id="rId174"/>
    <Relationship TargetMode="External" Target="https://m.edsoo.ru/f843dce4" Type="http://schemas.openxmlformats.org/officeDocument/2006/relationships/hyperlink" Id="rId175"/>
    <Relationship TargetMode="External" Target="https://m.edsoo.ru/f843f210" Type="http://schemas.openxmlformats.org/officeDocument/2006/relationships/hyperlink" Id="rId176"/>
    <Relationship TargetMode="External" Target="https://m.edsoo.ru/fa25110e" Type="http://schemas.openxmlformats.org/officeDocument/2006/relationships/hyperlink" Id="rId177"/>
    <Relationship TargetMode="External" Target="https://m.edsoo.ru/f843f7c4" Type="http://schemas.openxmlformats.org/officeDocument/2006/relationships/hyperlink" Id="rId178"/>
    <Relationship TargetMode="External" Target="https://m.edsoo.ru/f8440408" Type="http://schemas.openxmlformats.org/officeDocument/2006/relationships/hyperlink" Id="rId179"/>
    <Relationship TargetMode="External" Target="https://m.edsoo.ru/f844052a" Type="http://schemas.openxmlformats.org/officeDocument/2006/relationships/hyperlink" Id="rId180"/>
    <Relationship TargetMode="External" Target="https://m.edsoo.ru/f844168c" Type="http://schemas.openxmlformats.org/officeDocument/2006/relationships/hyperlink" Id="rId181"/>
    <Relationship TargetMode="External" Target="https://m.edsoo.ru/f8442b90" Type="http://schemas.openxmlformats.org/officeDocument/2006/relationships/hyperlink" Id="rId182"/>
    <Relationship TargetMode="External" Target="https://m.edsoo.ru/f8442cb2" Type="http://schemas.openxmlformats.org/officeDocument/2006/relationships/hyperlink" Id="rId183"/>
    <Relationship TargetMode="External" Target="https://m.edsoo.ru/f843db72" Type="http://schemas.openxmlformats.org/officeDocument/2006/relationships/hyperlink" Id="rId184"/>
    <Relationship TargetMode="External" Target="https://m.edsoo.ru/f844304a" Type="http://schemas.openxmlformats.org/officeDocument/2006/relationships/hyperlink" Id="rId185"/>
    <Relationship TargetMode="External" Target="https://m.edsoo.ru/f8443180" Type="http://schemas.openxmlformats.org/officeDocument/2006/relationships/hyperlink" Id="rId186"/>
    <Relationship TargetMode="External" Target="https://m.edsoo.ru/fa250cea" Type="http://schemas.openxmlformats.org/officeDocument/2006/relationships/hyperlink" Id="rId187"/>
    <Relationship TargetMode="External" Target="https://m.edsoo.ru/f84445f8" Type="http://schemas.openxmlformats.org/officeDocument/2006/relationships/hyperlink" Id="rId188"/>
    <Relationship TargetMode="External" Target="https://m.edsoo.ru/f84383ca" Type="http://schemas.openxmlformats.org/officeDocument/2006/relationships/hyperlink" Id="rId189"/>
    <Relationship TargetMode="External" Target="https://m.edsoo.ru/fa250a60" Type="http://schemas.openxmlformats.org/officeDocument/2006/relationships/hyperlink" Id="rId190"/>
    <Relationship TargetMode="External" Target="https://m.edsoo.ru/fa250a60" Type="http://schemas.openxmlformats.org/officeDocument/2006/relationships/hyperlink" Id="rId191"/>
    <Relationship TargetMode="External" Target="https://m.edsoo.ru/fa250baa" Type="http://schemas.openxmlformats.org/officeDocument/2006/relationships/hyperlink" Id="rId192"/>
    <Relationship TargetMode="External" Target="https://m.edsoo.ru/f8441e2a" Type="http://schemas.openxmlformats.org/officeDocument/2006/relationships/hyperlink" Id="rId193"/>
    <Relationship TargetMode="External" Target="https://m.edsoo.ru/f84412f4" Type="http://schemas.openxmlformats.org/officeDocument/2006/relationships/hyperlink" Id="rId194"/>
    <Relationship TargetMode="External" Target="https://m.edsoo.ru/f844369e" Type="http://schemas.openxmlformats.org/officeDocument/2006/relationships/hyperlink" Id="rId195"/>
    <Relationship TargetMode="External" Target="https://m.edsoo.ru/f84437ca" Type="http://schemas.openxmlformats.org/officeDocument/2006/relationships/hyperlink" Id="rId196"/>
    <Relationship TargetMode="External" Target="https://m.edsoo.ru/fa251244" Type="http://schemas.openxmlformats.org/officeDocument/2006/relationships/hyperlink" Id="rId197"/>
    <Relationship TargetMode="External" Target="https://m.edsoo.ru/fa2513de" Type="http://schemas.openxmlformats.org/officeDocument/2006/relationships/hyperlink" Id="rId198"/>
    <Relationship TargetMode="External" Target="https://m.edsoo.ru/f8435af7" Type="http://schemas.openxmlformats.org/officeDocument/2006/relationships/hyperlink" Id="rId199"/>
    <Relationship TargetMode="External" Target="https://m.edsoo.ru/f8435af8" Type="http://schemas.openxmlformats.org/officeDocument/2006/relationships/hyperlink" Id="rId200"/>
    <Relationship TargetMode="External" Target="https://m.edsoo.ru/f8435c42" Type="http://schemas.openxmlformats.org/officeDocument/2006/relationships/hyperlink" Id="rId201"/>
    <Relationship TargetMode="External" Target="https://m.edsoo.ru/f8438e60" Type="http://schemas.openxmlformats.org/officeDocument/2006/relationships/hyperlink" Id="rId202"/>
    <Relationship TargetMode="External" Target="https://m.edsoo.ru/f8443b1c" Type="http://schemas.openxmlformats.org/officeDocument/2006/relationships/hyperlink" Id="rId203"/>
    <Relationship TargetMode="External" Target="https://m.edsoo.ru/f8443c3e" Type="http://schemas.openxmlformats.org/officeDocument/2006/relationships/hyperlink" Id="rId204"/>
    <Relationship TargetMode="External" Target="https://m.edsoo.ru/f8443ee6" Type="http://schemas.openxmlformats.org/officeDocument/2006/relationships/hyperlink" Id="rId205"/>
    <Relationship TargetMode="External" Target="https://m.edsoo.ru/f8443dc4" Type="http://schemas.openxmlformats.org/officeDocument/2006/relationships/hyperlink" Id="rId206"/>
    <Relationship TargetMode="External" Target="https://m.edsoo.ru/f844436e" Type="http://schemas.openxmlformats.org/officeDocument/2006/relationships/hyperlink" Id="rId207"/>
    <Relationship TargetMode="External" Target="https://m.edsoo.ru/f84444d6" Type="http://schemas.openxmlformats.org/officeDocument/2006/relationships/hyperlink" Id="rId208"/>
    <Relationship TargetMode="External" Target="https://m.edsoo.ru/f84448dc" Type="http://schemas.openxmlformats.org/officeDocument/2006/relationships/hyperlink" Id="rId209"/>
    <Relationship TargetMode="External" Target="https://m.edsoo.ru/f8444f3a" Type="http://schemas.openxmlformats.org/officeDocument/2006/relationships/hyperlink" Id="rId210"/>
    <Relationship TargetMode="External" Target="https://m.edsoo.ru/f84453f4" Type="http://schemas.openxmlformats.org/officeDocument/2006/relationships/hyperlink" Id="rId211"/>
    <Relationship TargetMode="External" Target="https://m.edsoo.ru/f84456e2" Type="http://schemas.openxmlformats.org/officeDocument/2006/relationships/hyperlink" Id="rId212"/>
    <Relationship TargetMode="External" Target="https://m.edsoo.ru/f84456e2" Type="http://schemas.openxmlformats.org/officeDocument/2006/relationships/hyperlink" Id="rId213"/>
    <Relationship TargetMode="External" Target="https://m.edsoo.ru/f84378da" Type="http://schemas.openxmlformats.org/officeDocument/2006/relationships/hyperlink" Id="rId214"/>
    <Relationship TargetMode="External" Target="https://m.edsoo.ru/f84371d2" Type="http://schemas.openxmlformats.org/officeDocument/2006/relationships/hyperlink" Id="rId215"/>
    <Relationship TargetMode="External" Target="https://m.edsoo.ru/f8437344" Type="http://schemas.openxmlformats.org/officeDocument/2006/relationships/hyperlink" Id="rId216"/>
    <Relationship TargetMode="External" Target="https://m.edsoo.ru/f84374ac" Type="http://schemas.openxmlformats.org/officeDocument/2006/relationships/hyperlink" Id="rId217"/>
    <Relationship TargetMode="External" Target="https://m.edsoo.ru/f843a67a" Type="http://schemas.openxmlformats.org/officeDocument/2006/relationships/hyperlink" Id="rId218"/>
    <Relationship TargetMode="External" Target="https://m.edsoo.ru/f8437c72" Type="http://schemas.openxmlformats.org/officeDocument/2006/relationships/hyperlink" Id="rId219"/>
    <Relationship TargetMode="External" Target="https://m.edsoo.ru/f843c42a" Type="http://schemas.openxmlformats.org/officeDocument/2006/relationships/hyperlink" Id="rId220"/>
    <Relationship TargetMode="External" Target="https://m.edsoo.ru/f843c7c2" Type="http://schemas.openxmlformats.org/officeDocument/2006/relationships/hyperlink" Id="rId221"/>
    <Relationship TargetMode="External" Target="https://m.edsoo.ru/f8438122" Type="http://schemas.openxmlformats.org/officeDocument/2006/relationships/hyperlink" Id="rId222"/>
    <Relationship TargetMode="External" Target="https://m.edsoo.ru/f843fcd8" Type="http://schemas.openxmlformats.org/officeDocument/2006/relationships/hyperlink" Id="rId223"/>
    <Relationship TargetMode="External" Target="https://m.edsoo.ru/f843fa44" Type="http://schemas.openxmlformats.org/officeDocument/2006/relationships/hyperlink" Id="rId224"/>
    <Relationship TargetMode="External" Target="https://m.edsoo.ru/f843f90e" Type="http://schemas.openxmlformats.org/officeDocument/2006/relationships/hyperlink" Id="rId225"/>
    <Relationship TargetMode="External" Target="https://m.edsoo.ru/f8440732" Type="http://schemas.openxmlformats.org/officeDocument/2006/relationships/hyperlink" Id="rId226"/>
    <Relationship TargetMode="External" Target="https://m.edsoo.ru/f844087c" Type="http://schemas.openxmlformats.org/officeDocument/2006/relationships/hyperlink" Id="rId227"/>
    <Relationship TargetMode="External" Target="https://m.edsoo.ru/f8441d08" Type="http://schemas.openxmlformats.org/officeDocument/2006/relationships/hyperlink" Id="rId228"/>
    <Relationship TargetMode="External" Target="https://m.edsoo.ru/f84410a6" Type="http://schemas.openxmlformats.org/officeDocument/2006/relationships/hyperlink" Id="rId229"/>
    <Relationship TargetMode="External" Target="https://m.edsoo.ru/f84412f4" Type="http://schemas.openxmlformats.org/officeDocument/2006/relationships/hyperlink" Id="rId230"/>
    <Relationship TargetMode="External" Target="https://m.edsoo.ru/f844157e" Type="http://schemas.openxmlformats.org/officeDocument/2006/relationships/hyperlink" Id="rId231"/>
    <Relationship TargetMode="External" Target="https://m.edsoo.ru/f844179a" Type="http://schemas.openxmlformats.org/officeDocument/2006/relationships/hyperlink" Id="rId232"/>
    <Relationship TargetMode="External" Target="https://m.edsoo.ru/f844219a" Type="http://schemas.openxmlformats.org/officeDocument/2006/relationships/hyperlink" Id="rId233"/>
    <Relationship TargetMode="External" Target="https://m.edsoo.ru/f8442a6e" Type="http://schemas.openxmlformats.org/officeDocument/2006/relationships/hyperlink" Id="rId234"/>
    <Relationship TargetMode="External" Target="https://m.edsoo.ru/f8443298" Type="http://schemas.openxmlformats.org/officeDocument/2006/relationships/hyperlink" Id="rId235"/>
    <Relationship TargetMode="External" Target="https://m.edsoo.ru/fa251c12" Type="http://schemas.openxmlformats.org/officeDocument/2006/relationships/hyperlink" Id="rId236"/>
    <Relationship TargetMode="External" Target="https://m.edsoo.ru/f8439018" Type="http://schemas.openxmlformats.org/officeDocument/2006/relationships/hyperlink" Id="rId237"/>
    <Relationship TargetMode="External" Target="https://m.edsoo.ru/f84451ba" Type="http://schemas.openxmlformats.org/officeDocument/2006/relationships/hyperlink" Id="rId238"/>
    <Relationship TargetMode="External" Target="https://m.edsoo.ru/f84456e2" Type="http://schemas.openxmlformats.org/officeDocument/2006/relationships/hyperlink" Id="rId239"/>
    <Relationship TargetMode="External" Target="https://m.edsoo.ru/fa251adc" Type="http://schemas.openxmlformats.org/officeDocument/2006/relationships/hyperlink" Id="rId240"/>
    <Relationship TargetMode="External" Target="https://m.edsoo.ru/f84437ca" Type="http://schemas.openxmlformats.org/officeDocument/2006/relationships/hyperlink" Id="rId241"/>
    <Relationship TargetMode="External" Target="https://m.edsoo.ru/f843508a" Type="http://schemas.openxmlformats.org/officeDocument/2006/relationships/hyperlink" Id="rId242"/>
    <Relationship TargetMode="External" Target="https://m.edsoo.ru/f8435378" Type="http://schemas.openxmlformats.org/officeDocument/2006/relationships/hyperlink" Id="rId243"/>
    <Relationship TargetMode="External" Target="https://m.edsoo.ru/f84351f2" Type="http://schemas.openxmlformats.org/officeDocument/2006/relationships/hyperlink" Id="rId244"/>
    <Relationship TargetMode="External" Target="https://m.edsoo.ru/f843d6f4" Type="http://schemas.openxmlformats.org/officeDocument/2006/relationships/hyperlink" Id="rId245"/>
    <Relationship TargetMode="External" Target="https://m.edsoo.ru/f84354ea" Type="http://schemas.openxmlformats.org/officeDocument/2006/relationships/hyperlink" Id="rId246"/>
    <Relationship TargetMode="External" Target="https://m.edsoo.ru/f843f67a" Type="http://schemas.openxmlformats.org/officeDocument/2006/relationships/hyperlink" Id="rId247"/>
    <Relationship TargetMode="External" Target="https://m.edsoo.ru/f843565c" Type="http://schemas.openxmlformats.org/officeDocument/2006/relationships/hyperlink" Id="rId248"/>
    <Relationship TargetMode="External" Target="https://m.edsoo.ru/f843966c" Type="http://schemas.openxmlformats.org/officeDocument/2006/relationships/hyperlink" Id="rId249"/>
    <Relationship TargetMode="External" Target="https://m.edsoo.ru/f84401e2" Type="http://schemas.openxmlformats.org/officeDocument/2006/relationships/hyperlink" Id="rId250"/>
    <Relationship TargetMode="External" Target="https://m.edsoo.ru/f8441466" Type="http://schemas.openxmlformats.org/officeDocument/2006/relationships/hyperlink" Id="rId251"/>
    <Relationship TargetMode="External" Target="https://m.edsoo.ru/f8441f4c" Type="http://schemas.openxmlformats.org/officeDocument/2006/relationships/hyperlink" Id="rId252"/>
    <Relationship TargetMode="External" Target="https://m.edsoo.ru/f843aabc" Type="http://schemas.openxmlformats.org/officeDocument/2006/relationships/hyperlink" Id="rId253"/>
    <Relationship TargetMode="External" Target="https://m.edsoo.ru/f843b67e" Type="http://schemas.openxmlformats.org/officeDocument/2006/relationships/hyperlink" Id="rId254"/>
    <Relationship TargetMode="External" Target="https://m.edsoo.ru/f84418c6" Type="http://schemas.openxmlformats.org/officeDocument/2006/relationships/hyperlink" Id="rId255"/>
    <Relationship TargetMode="External" Target="https://m.edsoo.ru/f843bd72" Type="http://schemas.openxmlformats.org/officeDocument/2006/relationships/hyperlink" Id="rId256"/>
    <Relationship TargetMode="External" Target="https://m.edsoo.ru/f84401e2" Type="http://schemas.openxmlformats.org/officeDocument/2006/relationships/hyperlink" Id="rId25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